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przypadło Manassesowi dziesięć działów oprócz ziemi Gilead i Baszan, które były za Jordanem,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2024-04-29T06:41:24Z</dcterms:modified>
</cp:coreProperties>
</file>