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1"/>
        <w:gridCol w:w="5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ich granica biegła na zachód do Marali, stykała się z Dabeszet i sięgała do doliny, która rozciąga się przed Jokneam.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ich granica biegła na zachód do Marali, dochodziła do Dabeszet i sięgała do doliny, która rozciąga się przed Jokneam.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granica wznosiła się w kierunku morza do Marala, dochodziła do Dabbeszet i ciągnęła się aż do potoku, który jest naprzeciw Jokneam.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idzie granica ich morza Marala, i przychodzi do Debbaset, ciągnąc się aż do potoku, który jest przeciw Jeknoam.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wstępuje od morza i Merale, a przychodzi do Debbaset aż do potoka, który jest przeciw Jekonam.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ich biegła na zachód od Marala i dotykała Dabbaszet, dochodząc do potoku po wschodniej stronie Jokneam.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wznosi się ich granica w kierunku zachodnim do Mareal, styka się z Dabeszet i sięga do potoku, który płynie na wschód od Jokneam.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Wznosiła się na zachód od Marali, stykała się z Dabbaszet i z potokiem naprzeciw Jokneam.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ich biegła na zachód w kierunku Marala, dochodziła do Dabbeszet, a następnie do potoku, który płynie na wschód od Jokneam.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ich biegła na zachód w kierunku Marala, dochodziła do Dabbeszet, a następnie do potoku, który płynie naprzeciw Jokneam.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Їхні границі: Море і Марала і дійде до Давастея до долини, яка є напроти лиця Єкнама,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granica ciągnie się po zachodniej stronie do Mareli, potrąca o Dabeszet i dotyka potoku, płynącego po wschodniej stronie Jokneamu.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granica wznosiła się na zachód ku Mareal i sięgała Dabbeszetu, i sięgała doliny potoku znajdującej się naprzeciw Jokneamu.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2024-05-02T18:29:50Z</dcterms:modified>
</cp:coreProperties>
</file>