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2"/>
        <w:gridCol w:w="4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granica obejmowała: Chelkat* i Chali, i Beten, i Akszaf,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granica obejmowała: Chelkat, Chali, Beten, Akszaf,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ich granica obejmowała: Chelkat, Chali, Beten, Akszaf;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granica ich: Helkat, i Chali, i Beten, i Achsaf;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granica ich Halkat i Chali, i Beten, i Aksaf,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Dziedzictwo ich obejmowało: Chelkat, Chali, Beten, Akszaf,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Obszar ich obejmował Chelkat, Chali, Beten, Achszaf,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terytorium obejmowało: Chelkat, Chali, Beten, Akszaf,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Dziedziczna posiadłość potomków Asera obejmuje: Chelkat, Chali, Beten, Akszaf,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 ich obejmuje: Chelkat, Chali, Beten, Akszaf,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 границі були: Хелкат і Оолі і Ватне і Ахсаф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granica obejmowała: Helkath, Hali, Beten, Achszaf,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granicą było: Chelkat i Chali, i Beten, i Achszaf,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od.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2024-05-02T14:20:06Z</dcterms:modified>
</cp:coreProperties>
</file>