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Ain* wraz z jego pastwiskami, i Jutę wraz z jej pastwiskami, i Bet-Szemesz wraz z jego pastwiskami – dziewięć miast od obu tych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Ain, </w:t>
      </w:r>
      <w:r>
        <w:rPr>
          <w:rtl/>
        </w:rPr>
        <w:t>עַיִן</w:t>
      </w:r>
      <w:r>
        <w:rPr>
          <w:rtl w:val="0"/>
        </w:rPr>
        <w:t xml:space="preserve"> , wg G: Asa, Ασα, zob. Aszan w &lt;x&gt;130 6:44&lt;/x&gt;.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2024-05-07T09:08:16Z</dcterms:modified>
</cp:coreProperties>
</file>