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przełożonych, i powiedział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całego Izraela, jego starszych, jego naczelników, jego sędziów i jego przełożonych i powiedział do nich: Jestem już stary i w 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przyzwał Jozue wszystkiego Izraela, starszych jego, i przedniejszych jego, i sędziów jego, i przełożonych jego, i rzekł do nich. Jam się zstarzał a zszedłem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Jozue wszystkiego Izraela i starszych, i książąt, i wodzów i mistrzów i rzekł do nich: Jam się zstarzał i jużem szczedł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zwołał całego Izraela, jego starszych, książąt, sędziów i zwierzchników i przemówił do nich: Ja zestarzałem się i posunąłem się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 i rzekł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cały Izrael, jego starszych, naczelników, sędziów oraz urzędników i powiedział do nich: Ja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zwołał całego Izraela, jego starszych, przywódców, sędziów, zwierzchników i powiedział do nich: „Jestem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wówczas całego Izraela, jego starszyznę, wodzów, sędziów, przełożonych i rzekł do nich: - Stary już jestem i podeszły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Jezus, syn Nuna, wezwał całego Israela starszych, naczelników, sędziów i jego przełożonych, oraz do nich powiedział: Oto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Jozue całego Izraela, jego starszych i jego naczelników, i jego sędziów, i jego urzędników i rzekł im: ”Oto ja się zestarzałem, posunąłem się w latach.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2024-05-08T11:29:28Z</dcterms:modified>
</cp:coreProperties>
</file>