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żyjcie w bojaźni JAHWE,* służcie Mu szczerze i wiernie,** usuńcie bogów,*** którym służyli wasi ojcowie za Rzeką i w Egipcie i służcie (tylko)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żyjcie w bojaźni wobec JAHWE. Służcie Mu szczerze i wiernie. Usuńcie bogów, którym służyli wasi ojcowie za Rzeką i w Egipcie. Służcie jedynie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bójcie się JAHWE i służcie mu w szczerości i prawdzie. Usuńcie bogów, którym służyli wasi ojcowie za rzeką i w Egipcie, a służcie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bójcie się Pana, a służcie mu w doskonałości i w prawdzie, a znieście bogi, którym służyli ojcowie wasi za rzeką, i w Egipcie, a 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bójcie się JAHWE, a służcie mu doskonałym sercem i naprawdziwszym, a znieście bogi, którym służyli ojcowie waszy w Mezopotamijej i Egipcie, a służcie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więc Pana i służcie Mu ze szczerością i wiernością! Usuńcie bóstwa, którym służyli wasi przodkowie po drugiej stronie Rzeki i w Egipcie, a służcie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tedy Panu zbożną cześć i służcie mu szczerze i wiernie; usuńcie bogów, którym służyli wasi ojcowie za Rzeką i w Egipcie, a 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bójcie się JAHWE i służcie Mu szczerze i wiernie. Usuńcie bóstwa, którym służyli wasi przodkowie zza rzeki oraz w Egipcie, i służcie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bójcie się JAHWE, służcie Mu szczerze i wiernie. Odrzućcie bogów, którym służyli wasi przodkowie za Eufratem i w Egipcie, a służcie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więc Jahwe i służcie Mu szczerze i wiernie. Odrzućcie bogów, którym służyli ojcowie wasi z tamtej strony Rzeki i w Egipcie, a służcie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бійтеся Господа і служіть йому в справедливості і в правді і усуньте чужих богів, яким послужили ваші батьки на другому боці ріки і в Єгипті, і служіть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obawiajcie się WIEKUISTEGO oraz służcie Mu w szczerości i prawdzie. Usuńcie bóstwa, którym służyli wasi ojcowie po drugiej stronie rzeki oraz w Micraim – a służcie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”Teraz więc bójcie się JAHWE i służcie mu w nienaganności i w prawdzie, i usuńcie bogów, którym służyli wasi praojcowie po drugiej stronie Rzeki i w Egipcie, a służcie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bójcie się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szczerze i wiernie, ּ</w:t>
      </w:r>
      <w:r>
        <w:rPr>
          <w:rtl/>
        </w:rPr>
        <w:t>בְתָמִיםּובֶאֱמֶת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obcych, τοὺς ἀλλοτρίους.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2024-05-02T20:16:17Z</dcterms:modified>
</cp:coreProperties>
</file>