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wówczas Balak, syn Sypora, król Moabu, i walczył z Izraelem. Posłał też i wezwał Bileama, syna Beora, aby was przeklinał.*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2024-05-03T03:33:43Z</dcterms:modified>
</cp:coreProperties>
</file>