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 Gdy przybyli nad Jordan, on i wszyscy Izraelici, zatrzymali się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wstał wcześnie rano i on oraz wszyscy synowie Izraela wyruszyli z Szittim, i przyszli nad Jordan; i tam przenocowali, zanim się przeprawili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wstał bardzo rano, i ruszyli się z Syttim, a przyszli aż do Jordanu, on i wszyscy synowie Izraelscy, i tamże przenocowali, niźli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Jozue w nocy ruszył się z obozem, a wyciągnąwszy z Setim, przyszli do Jordanu on i wszyscy synowie Izraelowi i mieszkali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i wszyscy Izraelici wyruszyli z Szittim, przybyli nad Jordan i przenocowali tam przed przeprawą.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wyruszyli, on oraz wszyscy synowie izraelscy z Szittim, i przyszli do Jordanu. 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razem ze wszystkimi Izraelitami wyruszył z Szittim. Przybyli nad Jordan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wyruszył ze wszystkimi Izraelitami z Szittim. Przybyli nad Jordan i tam przenocowali, zanim podjęli przeprawę.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przygotował się do drogi i razem ze wszystkimi Izraelitami wyruszyli z Szittim. Przybyli nad Jordan i zanim się przeprawili, spędzili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вранці і підвелися з Саттіна і пішли до Йордану і замешкали там перед переходом.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rankiem; i wtedy wyruszyli z Szyttim oraz przybyli nad Jarden – on, wraz ze wszystkimi synami Israela. I tam przenocowali, zanim się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on oraz wszyscy synowie Izraela wyruszyli z Szittim, i przybyli aż do Jordanu; i tam spędzili noc, zanim się przeprawili.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2024-04-29T07:55:13Z</dcterms:modified>
</cp:coreProperties>
</file>