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4"/>
        <w:gridCol w:w="5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skrzynia Przymierza z Panem całej ziemi przejdzie przed wami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skrzynia Przymierza z Panem całej ziemi przejdzie przed wami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arka przymierza JAHWE całej ziemi przejdzie przed wami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skrzynia przymierza Panującego nad wszystką ziemią pójdzie przed wami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skrzynia przymierza JAHWE wszej ziemie pójdzie przed wami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Arka Przymierza Pana całej ziemi przejdzie przed wami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Skrzynia Przymierza Pana całej ziemi przejdzie przed wami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Arka Przymierza Pana całej ziemi przejdzie przed wami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Arka Przymierza władcy całej ziemi przejdzie przed wami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Arka Przymierza Pana wszystkiej ziemi przejdzie przed wami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переходить Йордан кивот завіту Господа всієї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przed wami pójdzie na drugą stronę Jardenu Arka Przymierza Pana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Arka Przymierza Pana całej ziemi przechodzi przed wami do Jordanu.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2024-04-29T07:37:43Z</dcterms:modified>
</cp:coreProperties>
</file>