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6"/>
        <w:gridCol w:w="54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powiedział też do ludu: Poświęćcie się,* gdyż jutro JAHWE dokona wśród was cudów.**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powiedział też do ludu: Poświęćcie się, gdyż jutro JAHWE dokona wśród was cudów.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Jozue powiedział do ludu: Poświęćcie się, gdyż jutro JAHWE dokona cudów pośród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Jozue do ludu: Poświęćcie się; albowiem jutro uczyni Pan między wami dziwne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Jozue do ludu: Poświęćcie się, bo jutro JAHWE uczyni między wami cuda.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Jozue do ludu: Uświęćcie się, gdyż jutro Pan sprawi cuda wśród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Jozue rzekł do ludu: Poświęćcie się, bo jutro Pan dokona wśród was cudów.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nakazał ludowi: Uświęćcie się! Jutro JAHWE dokona wśród was cudownych dzieł.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Jozue powiedział do ludu: „Oczyśćcie się, ponieważ jutro JAHWE uczyni cuda pośród was”.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Jozue do ludu: - Poświęćcie się, albowiem Jahwe dokona jutro cudów pośród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Ісус народові: Очистіться на завтра, бо завтра вчинить у вас Господь подивугідне.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Jezus, syn Nuna, powiedział do ludu: Poświęćcie się, gdyż jutro WIEKUISTY uczyni wśród was cuda.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rzekł więc do ludu: ”Uświęćcieʼʼ się, bo jutro JAHWE dokona pośród was zdumiewających rzeczy”.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19:10-15&lt;/x&gt;; &lt;x&gt;620 2:21&lt;/x&gt;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cudów, </w:t>
      </w:r>
      <w:r>
        <w:rPr>
          <w:rtl/>
        </w:rPr>
        <w:t>נִפְלָאֹות</w:t>
      </w:r>
      <w:r>
        <w:rPr>
          <w:rtl w:val="0"/>
        </w:rPr>
        <w:t xml:space="preserve"> (nifla’ot), w zależności od kontekstu może oznaczać również: rzeczy zbyt trudne, ponad siły i możliwości, nadzwyczajne.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3:20&lt;/x&gt;; &lt;x&gt;20 34:10-11&lt;/x&gt;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2024-04-28T22:42:21Z</dcterms:modified>
</cp:coreProperties>
</file>