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4"/>
        <w:gridCol w:w="6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czterdziestu tysięcy uzbrojonych wojowników przeprawiło się przed JAHWE do walki na stepach Jerycha.*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Izraelici  przeprawili  się  ok.  8  km  na wsch od Jerycha.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2024-04-29T08:36:25Z</dcterms:modified>
</cp:coreProperties>
</file>