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Izraela* i bali się go, jak bali się Mojżesza, przez całe jego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wyróżnił Jozuego na oczach całego Izraela i od tej pory liczyli się z nim do końca jego życia, tak jak liczyli się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 i bali się go, jak bali się Mojżesza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wywyższył Pan Jozuego przed oczyma wszystkiego Izraela, i bali się go, jako się bali Mojżesza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uwielbił JAHWE Jozuego przede wszystkim Izraelem, aby się go bali, jako się bali Mojżesza, póki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wywyższył Jozuego w oczach całego Izraela i bali się go, jak się bali Mojżesza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wywyższył Pan Jozuego na oczach całego Izraela i bali się go, jak bali się Mojżesza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wywyższył Jozuego w oczach całego Izraela i bali się go przez całe jego życie, tak jak bali się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wywyższył Jozuego wobec wszystkich Izraelitów, tak że bali się go, jak bali się Mojżesza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wywyższył Jahwe Jozuego wobec całego Izraela i lękali się go, podobnie jak się lękali Mojżesza do końca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вивищив Господь Ісуса перед усім ізраїльським народом, і скільки часу жив боялися його так як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wywyższył Jezusa, syna Nuna, w oczach całego Israela; więc go się obawiali, tak jak się obawiali Mojżesza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uczynił Jozuego wielkim w oczach całego Izraela i zaczęli się go bać, tak jak się bali Mojżesza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całego narodu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2024-04-29T11:49:28Z</dcterms:modified>
</cp:coreProperties>
</file>