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niosącym skrzynię świadectwa, aby wystąpili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kapłanom, którzy niosą skrzynię przymierza, aby wystąpili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Arkę Świadectwa, 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kapłanom, którzy niosą Arkę Świadectwa, aby wyszli z 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священикам, що несуть кивот завіту господнього свідчення вийти з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kapłanom niosącym Arkę Świadectwa, żeby wyszli z Jordanu”.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2024-04-29T10:22:42Z</dcterms:modified>
</cp:coreProperties>
</file>