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w dziesiątym dniu pierwszego miesiąca* ** i rozłożył się obozem po wschodniej stronie Jerycha,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przekroczył Jordan w dziesiątym dniu pierwszego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miejscem ich postoju po przeprawie przez Jordan było Gilgal, leżące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wyszedł z Jordanu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 i rozbił obóz w Gilgal, po wschodniej stronie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wyszedłszy z Jordanu dziesiątego dnia miesiąca pierwszego, położyli się obozem w Galgal ku stronie wschodniej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dziesiątego dnia miesiąca pierwszego i położyli się obozem w Galgalach, na wschodnią stronę miasta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miesiąca pierwszego lud wyszedł z Jordanu i rozłożył się obozem w Gilgal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dziesiątego dnia pierwszego miesiąca i rozłożył się obozem w Gilgal po wschodniej stronie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pierwszego miesiąca lud wyszedł z Jordanu i rozłożył się obozem w Gilgal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dziesiątego dnia pierwszego miesiąca i rozbił obóz w Gilgal na wschodnim krańcu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w dziesiątym dniu pierwszego miesiąca i rozbił obóz w Gilgal na wschodnim krańcu [obszaru] należącego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пішов від Йордану в десятий (день) першого місяця. І ізраїльські сини отаборилися в Ґалґалах, на часті, що на сході сонця від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dziesiątego dnia, pierwszego miesiąca, lud wyruszył z pobliża Jardenu oraz w pierwszym miesiącu rozłożył się obozem w Gilgal, na wschodnim krańcu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wyszedł z Jordanu dziesiątego dnia miesiąca pierwszego, i rozłożył się obozem w Gilgal przy wschodniej granicy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kwietniu; data podana wg rachuby bab., por. &lt;x&gt;20 12:3&lt;/x&gt;.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2024-04-29T13:42:08Z</dcterms:modified>
</cp:coreProperties>
</file>