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mężczyzn, których wyznaczył spośród synów Izraela,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więc dwunastu mężczyzn, których wyznaczył spośród Izraelitów,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więc dwunastu mężczyzn, których wybrał spośród synów Izraela,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Jozue dwanaście mężów, które był wybrał z synów Izraelskich, po jednym mężu z każdego pokolenia.)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Jozue dwunaście mężów, które wybrał z synów Izraelowych, po jednemu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wezwał dwunastu mężczyzn, których wyznaczył spośród Izraelitów,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mężów, których wyznaczył spośród synów izraelskich,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wezwał dwunastu ludzi, których wybrał spośród Izraelitów, po jednym z każdego szczepu,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Jozue dwunastu mężczyzn, których wyznaczył spośród Izraelitów,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Jozue dwunastu mężów, których wybrał spośród Izraelitów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Ісус, покликавши дванадцятьох славетних мужів з ізраїльських синів, по одному з кожного племени,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wezwał dwunastu mężów, których ustanowił z synów Israela;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wezwał dwunastu mężów, których wyznaczył spośród synów Izraela, po jednym mężu z każdego plemienia;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2024-04-29T08:03:10Z</dcterms:modified>
</cp:coreProperties>
</file>