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przywołał więc dwunastu mężczyzn, których wyznaczył spośród synów Izraela, po jednym z każdego plemienia,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2024-04-29T13:54:49Z</dcterms:modified>
</cp:coreProperties>
</file>