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Przejdźcie przed skrzynią JAHWE, waszego Boga, na środek Jordanu i niech każdy z was weźmie na ramiona jeden kamień, stosownie do liczby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nich: Pójdźcie przed arką JAHWE, swojego Boga, na środek Jordanu i niech każdy weźmie po jednym kamieniu na swe ramię, według liczby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Idźcie przed skrzynią Pana, Boga waszego, w pośrodek Jordanu, a weźmij każdy kamień jeden na ramię swoje według liczby pokolenia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przed skrzynię JAHWE Boga waszego do pośrzodku Jordana a wynieście stamtąd każdy po jednym kamieniu na ramionach waszych według liczby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Przejdźcie przed Arkę Pana, Boga waszego, aż do środka Jordanu i niech każdy wyniesie na ramieniu jeden kamień odpowiednio do liczby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Przejdźcie przed Skrzynią Przymierza Pana, Boga waszego, na środek Jordanu i przynieście każdy na swoich barkach jeden kamień według liczby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Przejdźcie przed Arką JAHWE, waszego Boga, na środek Jordanu, i niech każdy wyniesie na swych barkach jeden kamień, zgodnie z liczbą szczepów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przed Arkę JAHWE, Boga waszego, na środek Jordanu, i niech każdy weźmie na ramię po jednym kamieniu, odpowiednio do liczby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Idźcie przed Arkę Jahwe, waszego Boga, aż na sam środek Jordanu i wynieście stamtąd, każdy na swoim ramieniu, jeden kamień według liczby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do nich powiedział: Przejdźcie przed Arką WIEKUISTEGO, waszego Boga, do łożyska Jardenu i zabierzcie na swym ramieniu każdy po kamieniu, odpowiednio do liczby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nich: ”Przejdźcie przed Arkę JAHWE, waszego Boga, na środek Jordanu i niech każdy z was weźmie na ramię po jednym kamieniu, według liczby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2024-04-29T16:15:08Z</dcterms:modified>
</cp:coreProperties>
</file>