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Odpowiecie im wtedy, że wody Jordanu zostały odcięte przed skrzynią Przymierza z JAHWE, gdy przechodziła przez Jordan. Zostały odcięte wody Jordanu,* a kamienie te stały się pamiątką dla synów Izraela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Zostały odcięte wody Jordanu : brak w G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2024-04-29T07:58:37Z</dcterms:modified>
</cp:coreProperties>
</file>