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Święcie Paschy, jedli przaśniki i prażone ziarno przygotowane już z płodów ziemi. Właśnie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plonów tej ziemi, chleby przaśne i prażone ziarno,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 urodzajów onej ziemi nazajutrz po święcie przejścia chleby przaśne, i kłosy prażone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zboże ziemie drugiego dnia, przaśny chleb i prażmo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plonu tej krainy, chleby przaśne i ziarna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płodów ziemi przaśniki i prażone ziarno. W tym właśnie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plonów tej ziemi przaśniki i ziarno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obchodach Paschy, w tym właśnie dniu, zaczęli jeść plony tego kraju: przaśne chleby i prażone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dzień Paschy spożywali z plonów tej ziemi chleb przaśny i ziarno prażone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прісне і нове з зерна землі. В цьому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następnego dnia po święcie Paschy, spożywali z plonu owej ziemi – tego dnia jedli przaśne chleby i prażone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Passze zaczęli jeść płody ziemi, przaśniki i prażone ziarno –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2024-04-27T14:07:26Z</dcterms:modified>
</cp:coreProperties>
</file>