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ustała też manna – od poranka, gdy jedli z płodów ziemi – i nie mieli już synowie Izraela manny. Tego roku jedli z plonów ziemi Kanaan.*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przestała pojawiać się manna. Od tego dnia, w którym skorzystali z płodów ziemi, Izraelici nie otrzymywali już manny. Tego roku mogli korzystać z plonów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następnego dnia po tym, jak zaczęli jeść zboża tej ziemi, ustała manna; i synowie Izraela już więcej manny nie mieli, ale jedli tegoroczne plony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przestała manna nazajutrz, gdy poczęli jeść zboża onej ziemi; i nie mieli więcej synowie Izraelscy manny, ale jedli z urodzajów ziemi Chananejskiej onegoż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przestała manna, skoro poczęli jeść zboże ziemie, ani używali więcej synowie Izraelowi onego pokarmu, ale jedli ze zboża ziemie Chananejskiej roku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Manna ustała następnego dnia, gdy zaczęli jeść plon tej ziemi. Nie mieli już więcej Izraelici manny, lecz żywili się tego roku plonami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jedli z płodów ziemi, rano ustała manna i synowie izraelscy nie otrzymywali już manny, lecz w tym roku jedli z plonów ziemi kanaanejskiej.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Kolejnego dnia, gdy jedli z plonów tej ziemi, manna przestała się pojawiać. Izraelici nie mieli już więcej manny, lecz tego roku jedli z plonów ziemi kananejskiej.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gdy zaczęli jeść plony tego kraju, przestała spadać manna. Izraelici nie mieli odtąd manny, lecz tego roku żywili się płodami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nazajutrz zaczęli pożywać plony tej ziemi, przestała [spadać] manna i nie mieli już synowie Izraela manny, albowiem żywili się w tym roku plonami, [które zebrali] z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перестала бути манна після того як зїли вони з насіння землі, і більше не було манни для ізраїльских синів, а взяли плоди околиці Феніків в тому році.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od następnego dnia gdy zaczęli jeść z plonu tej ziemi ustała manna, więc synowie Israela nie mieli już manny. Tego roku jadali z plonów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następnego dnia, ustała manna, gdy jedli płody ziemi, i manna już się nie ukazywała synom Izraela, i w owym roku zaczęli jeść plon 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2024-04-27T14:15:34Z</dcterms:modified>
</cp:coreProperties>
</file>