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9"/>
        <w:gridCol w:w="6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ustała też manna – od poranka, gdy jedli z płodów ziemi – i nie mieli już synowie Izraela manny. Tego roku jedli z plonów ziemi Kanaan.*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2024-04-28T15:06:15Z</dcterms:modified>
</cp:coreProperties>
</file>