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9"/>
        <w:gridCol w:w="5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JAHWE powiedział do Jozuego: Zrób sobie krzemienne noże* ** i znów, po raz drugi,*** obrzezaj**** synów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JAHWE polecił Jozuemu: Sporządź sobie krzemienne noże i ponownie obrzezaj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JAHWE powiedział do Jozuego: Zrób sobie ostre noże i ponownie obrzezaj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Onegoż czasu rzekł Pan do Jozuego: Uczyń sobie noże ostre, a znowu obrzeż syny Izraelskie po wtóre.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czasu rzekł JAHWE do Jozuego: Uczyń sobie noże kamienne a obrzeżesz po wtóre syny Izraelowe.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rzekł Pan do Jozuego: Przygotuj sobie noże z krzemienia i ponownie dokonasz obrzezania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rzekł Pan do Jozuego: Zrób sobie krzemienne noże i obrzeż synów izraelskich po raz wtóry.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JAHWE polecił Jozuemu: Zrób sobie kamienne noże i ponownie obrzezaj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JAHWE powiedział do Jozuego: „Przygotuj krzemienne noże i dokonaj ponownie obrzezania Izraelitów”.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rzekł Jahwe do Jozuego: - Przygotuj noże kamienne i dokonaj znów obrzezania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цього ж часу сказав Господь Ісусові: Зроби собі камінні ножі з гострого каменя і, сівши, обріж ізраїльських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Owego czasu WIEKUISTY powiedział do Jezusa, syna Nuna: Przygotuj sobie krzemienne noże i znowu obrzeż synów Israela; po raz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tymże czasie JAHWE rzekł do Jozuego: ”Uczyń sobie krzemienne noże i obrzezaj synów Izraela ponownie, po raz drugi”.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Choć noże żelazne były dostępne, do tego rytuału, używano noży kamiennych, zob. &lt;x&gt;20 4:25&lt;/x&gt;. Warto też zauważyć zakaz stosowania żelaza przy budowie ołtarzy, zob. &lt;x&gt;20 20:25&lt;/x&gt;; &lt;x&gt;50 27:5&lt;/x&gt;; &lt;x&gt;60 8:31&lt;/x&gt;.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4:25&lt;/x&gt;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 raz drugi : brak w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17:10-14&lt;/x&gt;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2024-04-28T00:57:57Z</dcterms:modified>
</cp:coreProperties>
</file>