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(czyli) ci, którzy wyszli, byli obrzezani. Cały natomiast lud, ci, którzy urodzili się na pustyni, w drodze, po wyjściu z Egiptu – nie byli obrzezani.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2024-04-28T18:17:48Z</dcterms:modified>
</cp:coreProperties>
</file>