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synów, którzy zajęli ich miejsce, Jozue obrzezał, ponieważ wcześniej tego nie uczyniono, nie obrzezano ich podczas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których wzbudził na ich miejsce, Jozue obrzezał. Byli bowiem nieobrzezani, gdyż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syny ich, które wystawił na miejsca ich, te obrzezał Jozue, bo byli w nieobrzezce; bo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synowie nastąpili na miejsce ojców i od Jozuego obrzezani są: ponieważ jako się urodzili, w odrzezku byli, ani ich żaden na drodze był obrzezał.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 i tych Jozue obrzezał. Nie byli oni obrzezani, w drodze bowiem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to, synów, których wzbudził na ich miejsce, Jozue obrzezał, bo byli nieobrzezani, albowiem w drodze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synów, których Jozue obrzezał. Mieli oni napletki, bo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więc, że ich miejsce zajęli synowie, których Jozue obrzezał. Nie byli oni obrzezani, gdyż nie obrzezano ich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synów, których Jahwe powołał po nich, obrzezał Jozue. Byli bowiem nie obrzezani, gdyż w czasie drogi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замість цих поставив їхніх синів, яких Ісус обрізав, томущо вони в дорозі були необрізані.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obrzezał ich synów, których wystawił na ich miejsce, ponieważ byli nieobrzezani, gdyż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miejsce wzbudził ich synów. Tych Jozue obrzezał, gdyż byli nie obrzezani, w drodze bowiem ich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2024-04-27T20:21:07Z</dcterms:modified>
</cp:coreProperties>
</file>