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obrzezywania całego narodu Izraelici pozostali na miejscu, w obozie, aż znów powróciło 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cały lud został obrzezany, pozostał on na swoim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wszystek lud był obrzezany, mieszkał na miejscu swem w obozie,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wszyscy obrzezani, mieszkali na tymże miejscu obozu,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dokonano obrzezania całego narodu, pozostali oni, odpoczywając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zakończono obrzezanie całego narodu, pozostali na miejscu w obozie, aż powrócili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obrzezania całego narodu, wszyscy pozostali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obrzezywanie całego narodu, pozostali oni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obrzezano cały lud, pozostali oni na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обрізавшись, мовчали сидячи тут в таборі, доки не виздоровіли.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więc, został obrzezany cały lud, aż do ostatniego pozostali w obozie na swoim miejscu, dopóki nie wyzdrowieli.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obrzezywanie całego narodu, pozostawali na swoim miejscu w obozie, dopóki nie odzyskali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2024-04-27T23:39:43Z</dcterms:modified>
</cp:coreProperties>
</file>