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Twoi słudzy przybyli z bardzo dalekiego kraju ze względu na imię* JAHWE, twojego Boga. Usłyszeliśmy bowiem wieść o Nim** i o wszystkim, co uczynił w Egipcie,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przybyli z bardzo dalekiego kraju — powtórzyli. — Przybyliśmy zaś ze względu na imię JAHWE, twojego Boga, gdyż usłyszeliśmy wieść o Nim i o wszystkim, co uczynił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Twoi słudzy przybyli z bardzo dalekiego kraju ze względu na imię JAHWE, twego Boga. Usłyszeliśmy bowiem o jego sławie oraz o wszystkim,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Z ziemi dalekiej bardzo przyszli słudzy twoi w imieniu Pana, Boga twego; bośmy słyszeli sławę jego, i wszystko,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 ziemie barzo dalekiej przyszli słudzy twoi do ciebie w imię JAHWE Boga twego. Bośmy słyszeli sławę mocy jego, wszytko,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Z ziemi bardzo dalekiej przybywają twoi słudzy, w imię Pana, Boga twojego. Usłyszeliśmy bowiem o Jego sławie i 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mu: Z bardzo dalekiej ziemi przybyli słudzy twoi dla imienia Pana, Boga twego; słyszeliśmy bowiem wieść o nim i o wszystkim,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Twoi słudzy przybyli z bardzo dalekiego kraju ze względu na imię JAHWE, twego Boga, ponieważ usłyszeliśmy o Jego sławie i o 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„Twoi słudzy przybywają z bardzo dalekiego kraju, ze względu na imię JAHWE, Boga twojego. Dotarła bowiem do nas wieść o Nim, o 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Z bardzo odległego kraju przybyli słudzy twoi dla Imienia Jahwe, twojego Boga. Doszła do nas bowiem wieść o Jego sławie i o wszystkim, czego dokonał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в Ґаваоні почули все, що вчинив Господь з Єрихоном і Ґаями.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My, twoi słudzy, przybywamy z bardzo dalekiej ziemi, wskutek chwały WIEKUISTEGO, twojego Boga; bo słyszeliśmy o Jego sławie oraz o wszystkim, co uczynił Micrejczykom.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”Twoi słudzy przyszli z bardzo dalekiej ziemi ze względu na imię JAHWE, twojego Boga, gdyż usłyszeliśmy o jego sławie oraz o wszystkim, co uczynił w Egipcie,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imię, ׁ</w:t>
      </w:r>
      <w:r>
        <w:rPr>
          <w:rtl/>
        </w:rPr>
        <w:t>שֵם</w:t>
      </w:r>
      <w:r>
        <w:rPr>
          <w:rtl w:val="0"/>
        </w:rPr>
        <w:t xml:space="preserve"> (szem), lub: o sławie.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wieść o Nim : wg G: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2024-05-08T16:06:55Z</dcterms:modified>
</cp:coreProperties>
</file>