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 jak słuszne jest gdyż niezmiernie wzrasta wiara wasza i obfituje miłość jednego każdego ze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was,* bracia, jak to jest słuszne, że wasza wiara niezmiernie wzrasta** i bardzo obfituje miłość każdego jednego spośród was wszystkich względem siebie nawzajem,***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Dziękować powinniśmy Bogu każdej chwili za was, bracia, jak godne jest, bo niezmiernie wzrasta wiara wasza i obfituje miłość jednego każdego (z) wszystkich was ku jedni drugim.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Dziękować powinniśmy Bogu zawsze za was bracia tak, jak słuszne jest gdyż niezmiernie wzrasta wiara wasza i obfituje miłość jednego każdego (ze) wszystkich was ku jedni drugim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was, bracia, należy zawsze dziękować Bogu. Słuszne to dlatego, że wasza wiara niezmiernie wzrasta. Wszędzie i u każdej osoby tworzącej waszą wspólnotę widać ogromną miłość do pozostałych.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Bogu za was, co jest rzeczą słuszną, bo bardzo wzrasta wasza wiara i u każdego z was pomnaża się wzajemna miłość;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bracia! tak jako się godzi, iż bardzo rośnie wiara wasza i pomnaża się miłość każdego z was, jednych przeciwko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Bogu zawsze dziękować za was, bracia, tak jako się godzi, iż barzo roście wiara wasza i obfituje miłość każdego z was przeciw drugim,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zawsze winniśmy Bogu za was dziękować, co jest rzeczą słuszną, bo wiara wasza bardzo wzrasta, a miłość wzajemna u każdego z was się pomnaża,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zawsze dziękować Bogu za was, bracia. Jest to rzecz słuszna. Wiara wasza bowiem bardzo wzrasta a wzajemna miłość wasza pomnaża się w was wszystkich,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dziękować Bogu zawsze za was, bracia. Jest to słuszne, bo wzrasta wasza wiara i pomnaża się pośród was wzajemna miłość,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powinniśmy zawsze dziękować za was Bogu. Jest to słuszne, gdyż wasza wiara ogromnie wzrasta, a wzajemna miłość pomnaża się u każdego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Bogu zawsze powinniśmy za was, bracia, dziękować, jak przystoi, że bardzo wzrasta wasza wiara i potęguje się miłość wzajemna was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Słuszna to rzeczy, bracia, aby zawsze dziękować Bogu za was, gdyż umacnia się wasza wiara, a wzajemna miłość staje się coraz silniejsza.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Słuszną jest rzeczą, bracia, abyśmy nieustannie składali Bogu dzięki za was, gdyż wiara wasza bardzo wzrasta i pogłębia się miłość wzajemna,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повинні завжди дякувати Богові за вас, брати, як належить, бо ваша віра дуже зростає, і множиться любов кожного з усіх вас одне до одного,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jesteśmy zobowiązani dziękować za was Bogu, bracia, jak jest godnie, gdyż niezmiernie wzrasta wasza ufność i obfituje miłość wszystkich, każdego jednego z was, jednych ku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Musimy nieustannie dziękować zawsze za was Bogu, bracia, co godzi się czynić, bo wasza ufność wciąż wzrasta, a miłość, jaką żywicie do siebie nawzajem, nadal się pomnaża.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Winniśmy zawsze składać Bogu podziękowania za was, bracia, co zresztą jest stosowne, ponieważ wasza wiara niezwykle rośnie, wzrasta też miłość każdego z was, jednego do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coraz bardziej wierzycie Panu a wasza wzajemna miłość ciągle wzrasta! Naprawdę mamy powód do tego, aby zawsze dziękować za was Bogu!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1:2&lt;/x&gt;; &lt;x&gt;600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1:8&lt;/x&gt;; &lt;x&gt;590 1:3&lt;/x&gt;; &lt;x&gt;590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2024-04-24T01:20:26Z</dcterms:modified>
</cp:coreProperties>
</file>