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1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skazani na wieczną zgubę, z dala od obecności Pana oraz potęgi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karę, wieczne zatracenie od oblicza Pana i 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pomstę odniosą, wieczne zatracenie od obliczności Pańskiej i od chwały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kaźni odniosą w zatraceniu wieczne od obliczności Pańskiej i od chwały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wiecznej zagłady [z dala] od oblicza Pańskiego i od potężnego majestatu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zatracenie wieczne, oddalenie od oblicza Pana i od mocy chwały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dla nich będzie wieczna zagłada z dala od oblicza Pana i od chwały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ukarani wieczną zagładą - pozbawieni oglądania Boga i blasku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Zapłacą karą wiecznej zguby z dala od oblicza Pana i z dala od majestatu Jego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karą będzie wieczna zagłada, odrzucenie od Pana i od jego wspaniałego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wiecznego odrzucenia od oblicza Pana i od Jego potężnego majestatu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приймуть кару, вічну погибель від Господнього обличчя і від слави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zapłacą karę wiecznej zagłady, z dala od oblicza Pana oraz 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sprawiedliwą karę wiecznej zagłady, z dala od oblicza Pana i od chwały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oni poniosą karę sądową wiecznej zagłady sprzed oblicza Pana i chwały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zostaną skazani na wieczną zagładę—zostaną odcięci od obecności, majestatu i potęgi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2024-04-26T05:36:05Z</dcterms:modified>
</cp:coreProperties>
</file>