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0"/>
        <w:gridCol w:w="5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to powstrzymujące znacie aż do zostać objawionym on w swojej porze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wiecie, co go powstrzymuje przed tym, by go objawiono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(to) zatrzymujące znacie, aż do zostać objawiony on* w swojej porze.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(to) powstrzymujące znacie aż do zostać objawionym on w swojej porze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też, co go krępuje i sprawia, że zostanie ujawniony dopiero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wiecie, co przeszkadza, tak że się objawi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wiecie, co przeszkadza, aby był objawiony czasu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wiecie, co zatrzymawa, aby był objawion czasu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co go teraz powstrzymuje, aby objawił się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wiecie, co go teraz powstrzymuje, tak iż się objawi dopiero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wiecie, co go teraz powstrzymuje w tym, żeby się pojawił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co go teraz powstrzymuje, aż do czasu, w którym się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wiecie, co go więzi aż do jego ukazania się we właściwej mu porze.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Wiecie też, co go teraz powstrzymuje przed ujawnieniem się, zanim nadejdzie wyznaczona dla niego pora;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 o tej przeszkodzie, która nie pozwala mu działać, aż czas jego nadejdzie.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знаєте те, що йому заважає з'явитися вчасно.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wiecie, co go powstrzymuje, by został on objawiony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wiecie, co stoi na przeszkodzie, tak aby się on objawił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wiecie, co oddziałuje powstrzymująco, aż będzie objawiony w jego stosownym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wiecie, co go teraz powstrzymuje, i dlaczego nie może się ujawnić przed wyznaczonym czasem.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gramatycznego punktu widzenia "on" może się odnosić tak do owego "człowieka bezprawia", jak do Chrystusa.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2024-05-05T02:40:15Z</dcterms:modified>
</cp:coreProperties>
</file>