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9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objawiony nieprawy którego Pan zniszczy duchem ust Jego i udaremni dla objawienia się przyjścia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zostanie objawiony ten niegodziwiec, którego Pan Jezus* zabije tchnieniem** swoich ust*** i zniszczy objawieniem swojego przyjścia.****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wtedy zostanie objawiony nieprawy, którego Pan,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zgładzi duchem ust Jego* i uzna za bezużytecznego dla pokazania się** przybycia Jego***,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objawiony nieprawy którego Pan zniszczy duchem ust Jego i udaremni (dla) objawienia się przyjścia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Ἰησοῦς, </w:t>
      </w:r>
      <w:r>
        <w:rPr>
          <w:rtl/>
        </w:rPr>
        <w:t>א</w:t>
      </w:r>
      <w:r>
        <w:rPr>
          <w:rtl w:val="0"/>
        </w:rPr>
        <w:t xml:space="preserve"> (IV); brak w: B (IV); k z; &lt;x&gt;600 2:8&lt;/x&gt;L.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4:9&lt;/x&gt;; &lt;x&gt;290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2:16&lt;/x&gt;; &lt;x&gt;730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objawieniem swojego przyjścia, τῇ  ἐπιφανείᾳ τῆς παρουσίας : oba określenia odnoszą się do tego samego wydarzenia.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swoich.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 możliwe: "pokazaniem się".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2024-05-05T05:56:03Z</dcterms:modified>
</cp:coreProperties>
</file>