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5"/>
        <w:gridCol w:w="53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gdy byliśmy przy was to nakazywaliśmy wam że jeśli ktoś nie chce pracować ani nie niech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byliśmy u was, nakazywaliśmy wam: Jeśli ktoś nie chce pracować, niech też nie je.*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gdy byliśmy przy was, to nakazywaliśmy wam, że jeśli ktoś nie chce pracować, ani (nie) niech 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gdy byliśmy przy was to nakazywaliśmy wam że jeśli ktoś nie chce pracować ani nie niech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kto nie pracuje, niech nie je.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3:19&lt;/x&gt;; &lt;x&gt;590 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2024-04-20T05:45:42Z</dcterms:modified>
</cp:coreProperties>
</file>