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pokoju* niech wam da pokój** zawsze i we wszelki sposób. Pan (niech będzie) z wami wszystkimi.***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pokoju oby dał wam pokój przez wszystko w każdym sposobie. Pan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2024-04-18T13:09:30Z</dcterms:modified>
</cp:coreProperties>
</file>