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ręką,* Pawła, co jest znakiem w każdym liście – tak piszę.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Pozdrowienie moją ręką Pawła, co jest znakiem w każdym liście: tak piszę.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Pozdrowienie moją ręką Pawła co jest znak w każdym liście tak piszę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16:21&lt;/x&gt;; &lt;x&gt;580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2024-04-26T15:08:10Z</dcterms:modified>
</cp:coreProperties>
</file>