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(niech będzie) z wami wszystkimi.*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wszystkimi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wszystkimi wami amen do Tesaloniczan drugi raz zostało napisane z Aten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naszego Pana, Jezusa Chrystusa, towarzyszy wam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niech będzie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z wami wszystkimi!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Chrystusa,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Jezus Chrystus, nasz Pan, obdarzy was wszystkich swoją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нашого Господа Ісуса Христа з усіма вами.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z wami wszystkimi.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Jeszui Mesjasza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naszego Pana, Jezusa Chrystusa, niech będzie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obdarza was wszystkich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</w:t>
      </w:r>
      <w:r>
        <w:rPr>
          <w:rtl/>
        </w:rPr>
        <w:t>א 2</w:t>
      </w:r>
      <w:r>
        <w:rPr>
          <w:rtl w:val="0"/>
        </w:rPr>
        <w:t xml:space="preserve"> (IV) A; brak w </w:t>
      </w:r>
      <w:r>
        <w:rPr>
          <w:rtl/>
        </w:rPr>
        <w:t>א</w:t>
      </w:r>
      <w:r>
        <w:rPr>
          <w:rtl w:val="0"/>
        </w:rPr>
        <w:t xml:space="preserve">  B (IV), w s; &lt;x&gt;600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6:18&lt;/x&gt;; &lt;x&gt;570 4:23&lt;/x&gt;; &lt;x&gt;590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2024-04-25T13:14:28Z</dcterms:modified>
</cp:coreProperties>
</file>