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1"/>
        <w:gridCol w:w="5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oby wyprostował wasze serca ku miłości Boga i do wytrwałości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niech skieruje wasze serca* ku miłości Bożej** i ku cierpliwości Chrystusowej.***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Pan oby wyprostował wasze serca ku miłości Boga i ku wytrwałości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oby wyprostował wasze serca ku miłości Boga i do wytrwałości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4:7&lt;/x&gt;; &lt;x&gt;130 29:18&lt;/x&gt;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3:16&lt;/x&gt;; &lt;x&gt;690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2024-04-20T04:01:29Z</dcterms:modified>
</cp:coreProperties>
</file>