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6"/>
        <w:gridCol w:w="5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wiecie jak trzeba naśladować nas gdyż nie nieporządnie wśród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wiecie, jak trzeba nas naśladować,* ponieważ nie żyliśmy wśród was nieporządnie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Sami bowiem wiecie, jak trzeba naśladować nas, bo nie nie utrzymaliśmy się w szyku wśród was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wiecie jak trzeba naśladować nas gdyż nie nieporządnie wśród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wiecie, jak trzeba nas naśladować. Nie żyliśmy przecież wśród was nieporządnie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wiecie, jak należy nas naśladować, ponieważ nie żyliśmy wśród was nieporządnie;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sami wiecie, jako nas potrzeba naśladować, ponieważeśmy nie żyli między wami nieporządnie;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sami wiecie, jako nas potrzeba naszladować: gdyżeśmy nie byli niespokojni między 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wiecie, jak należy nas naśladować, bo nie wzbudzaliśmy wśród was niepokoju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wiecie, jak nas należy naśladować, ponieważ nie żyliśmy między wami nieporządnie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przecież wiecie, jak należy nas naśladować, ponieważ nie postępowaliśmy wśród was wbrew porządkowi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wiecie, jak trzeba nas naśladować, bo nie próżnowaliśmy u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sami wiecie, jak powinniście nas naśladować, że nie postępowaliśmy u was wbrew porządkowi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Sami najlepiej wiecie, jak trzeba iść za moim przykładem; gdy byłem wśród was, nie uchylałem się od pracy,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wiecie, jak nas macie naśladować; nie wzbudzaliśmy wśród was niepokoju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самі знаєте, як належить наслідувати нас, що не були у вас без діла,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sami wiecie, jak należy nas naśladować, ponieważ nie żyliśmy wśród was nieporządnie.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sami wiecie, jak macie nas naśladować, bo będąc wśród was, nie próżnowaliśmy.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sami wiecie, jak powinniście nas naśladować, ponieważ nie zachowywaliśmy się wśród was nieporządnie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Daliśmy wam przecież przykład tego, jak należy żyć. Będąc u was, nie marnowaliśmy czasu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4:16&lt;/x&gt;; &lt;x&gt;530 11:1&lt;/x&gt;; &lt;x&gt;570 3:17&lt;/x&gt;; &lt;x&gt;590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2024-04-18T08:16:54Z</dcterms:modified>
</cp:coreProperties>
</file>