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87"/>
        <w:gridCol w:w="5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nakaz podaję ci dziecko Tymoteuszu według wyprzedzających do ciebie prorokowań aby brałbyś udział w wojnie w nich dobrą służbę wojskową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polecenie przekazuję ci, synu,* Tymoteuszu, według wcześniej wygłoszonych o tobie proroctw,** abyś dzięki nim*** toczył szlachetny bój,****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nakaz podaję ci, synu Tymoteuszu, według prowadzących naprzód do ciebie prorokowań, aby służyłbyś wojskowo w nich piękną służbę wojskową*,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nakaz podaję ci dziecko Tymoteuszu według wyprzedzających do ciebie prorokowań aby brałbyś udział w wojnie w nich dobrą służbę wojskową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synu, tj. dziecko, τέκνον, pod. &lt;x&gt;610 1:2&lt;/x&gt;.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4:14&lt;/x&gt;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 nich.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6:12&lt;/x&gt;; &lt;x&gt;620 4:7&lt;/x&gt;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"aby służyłbyś wojskowo w nich piękną służbę wojskową" - figura etymologica, sens metaforyczny.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2024-03-29T07:09:36Z</dcterms:modified>
</cp:coreProperties>
</file>