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64"/>
        <w:gridCol w:w="4365"/>
        <w:gridCol w:w="2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2024-05-01T19:01:07Z</dcterms:modified>
</cp:coreProperties>
</file>