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Pospolitych* zaś i babcinych** mitów*** unikaj. Ćwicz się natomiast w pobożności.****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profanujące i staruchowe bajki odsuwaj od siebie*. Ćwicz zaś ciebie samego do nabożności;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5:14&lt;/x&gt;; &lt;x&gt;650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baśni.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5:14&lt;/x&gt;; &lt;x&gt;650 12:11&lt;/x&gt;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"unikaj".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2024-05-01T15:25:15Z</dcterms:modified>
</cp:coreProperties>
</file>