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3559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i całego przyjęcia godne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 i godne wszelkiego przyjęcia;*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 słowo i całego przyjęcia godne;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i całego przyjęcia godne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2024-05-01T13:38:54Z</dcterms:modified>
</cp:coreProperties>
</file>