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3583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2024-04-29T09:07:26Z</dcterms:modified>
</cp:coreProperties>
</file>