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oskarżeń, chyba że są oparte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oskarżenia przeciwko starszemu, chyba że na podstawie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zeznania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skargi, chyba za dwoma albo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kapłanowi nie przyjmuj skargi, chyba za dwiema abo trzema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prezbiterowi nie przyjmuj oskarżenia, chyba że na podstawie [zeznań] dwu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skargi nie przyjmuj, chyba że jest ona oparta na zeznaniu dwu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na prezbitera,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skargi przeciw prezbiterowi, chyba że będzie na to dwóch albo trzech świadków.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przyjmuj oskarżeń przeciwko prezbiterom, chyba, że potwierdzą je dwaj lub trzej świadkowie.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skargi przeciw prezbiterowi, chyba że na podstawie zeznań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пресвітера не приймай скарги, хіба що при двох або трьох свідках.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starszemu nie przyjmuj oskarżenia, chyba, że na podstawie dwóch,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 nigdy oskarżeń przeciwko żadnemu przywódcy, chyba że potwierdzi je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na podstawie zeznania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 oskarżenia przeciwko starszemu, chyba że jest ono potwierdzone przez dwóch lub trzech świadków.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2024-04-29T10:39:06Z</dcterms:modified>
</cp:coreProperties>
</file>