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7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Oświadczam* przed obliczem Boga, Chrystusa Jezusa** i wybranych aniołów, byś strzegł tych (spraw) bez zastrzeżeń, nie czyniąc niczego w 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Bogiem, i Pomazańcem Jezusem, i wybranymi zwiastunami, aby tych* ustrzegłbyś bez uprzedzenia**, nic (nie) czyniąc według faworyzowania.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6:13&lt;/x&gt;;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jakichś uprzedzeń do kogokolwiek. Lub może: niezależnie od wcześniejszych ustaleń.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2024-04-29T12:23:30Z</dcterms:modified>
</cp:coreProperties>
</file>