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45"/>
        <w:gridCol w:w="4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zaś otaczająca się zbytkiem żyjąc jest martwa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zaś, która sobie używa,* choć żyje, jest martwa.**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(ta) zaś szukając rozkoszy żyjąca umarła.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(ta) zaś otaczająca się zbytkiem żyjąc jest martwa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natomiast, której w głowie przyjemnostki, żyje wprawdzie, lecz jest martwa.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ta, która oddaje się rozkoszom, jest martwa, chociaż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która w rozkoszach żyje, ta żyjąc umarłą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która w rozkoszach jest, żywiąc umarła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ta, która żyje rozpustnie, [za życia] umarła.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zaś, która prowadzi rozwiązłe życie, już za życia umarła.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natomiast, która szuka rozkoszy, chociaż żyje – umarła.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natomiast, która oddaje się rozkoszom, umarła za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natomiast żyjąca dla rozkoszy jest umarła.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któraś na wszystko sobie pozwala, jest martwa za życia.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zaś, która źle się prowadzi, umarła za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та, що розкошує, - померла ще за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ta żyjąca wystawnie, żyjąc jest umarłą.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ta, która sobie folguje, już umarła, mimo że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ta, która oddaje się dogadzaniu zmysłom, jest martwa, chociaż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zaś, które szukają wrażeń, są duchowo martwe, mimo że jeszcze żyją.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2024-04-29T09:05:00Z</dcterms:modified>
</cp:coreProperties>
</file>