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1"/>
        <w:gridCol w:w="4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zdrowych słów, co u mnie usłyszałeś w wierze i miłości,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będących zdrowymi słowami których ode mnie wysłuchałeś w wierze i miłości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wzorzec zdrowej nauki,* ** którą ode mnie usłyszałeś,*** w wierze i miłości, która jest w Chrystusie Jezusie;****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Wzór miej będących zdrowymi słów, które* ode mnie usłyszałeś w wierze i miłości, (tej) w Pomazańcu Jezusie.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będących zdrowymi słowami których ode mnie wysłuchałeś w wierze i miłości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wzoru zdrowej nauki, którą ode mnie odebrałeś. Czyń to w wierze i miłości, której źródłem jest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wzoru zdrowych słów, które ode mnie usłyszałeś, w wierze i miłości,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 wzór zdrowych słów, któreś ode mnie usłyszał, w wierze i w miłości,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wzór zdrowych słów, któreś ode mnie słyszał w wierze i w miłości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Zdrowe zasady, które posłyszałeś ode mnie, zachowaj jako wzorzec w wierze i miłości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Wzoruj się na zdrowej nauce, którą usłyszałeś ode mnie, żyjąc w wierze i w miłości, która jest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Wzoruj się na zdrowej nauce, którą usłyszałeś ode mnie, w wierze i miłości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zdrowej nauki, jaką usłyszałeś ode mnie, w wierze i miłości, które są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Wzór nauk niosących zdrowie bierz z tego, co w zakresie wiary i miłości, tej w Chrystusie Jezusie, usłyszałeś ode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zdrowe zasady, które ci przekazałem, niech będą dla ciebie wzorem życia w wierze i miłości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za wzór zdrowe nauki, jakieś ode mnie słyszał, w wierze i miłości, którą mamy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приклад май здорову науку, яку ти від мене почув у вірі й любові, що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wzór zdrowych słów miej te, które w wierze oraz miłości usłyszałeś ode mnie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Podążaj za zdrowym nauczaniem, które ode mnie słyszałeś, z ufnością i miłością, którą masz w Mesjaszu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trzymaj się wzoru zdrowych słów usłyszanych ode mnie z wiarą i miłością, które mają związek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więc zdrowych zasad, które ode mnie usłyszałeś, i naśladuj wiarę oraz miłość samego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wzorzec zdrowej nauki, ὑποτύπωσις ὑγιαινόντων λόγων, tj. zdrowych słów; por. ἡ ὑγιαίνουσα διδασκαλία w &lt;x&gt;630 2:1&lt;/x&gt; (Σὺ δὲ λάλει ἃ πρέπει τῇ ὑγιαινούσῃ διδασκαλίᾳ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1:10&lt;/x&gt;; &lt;x&gt;610 6:3&lt;/x&gt;; &lt;x&gt;620 4:3&lt;/x&gt;; &lt;x&gt;630 1:9&lt;/x&gt;; &lt;x&gt;630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asymilacja formy do poprzedzającego rzeczownika.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2024-04-24T05:36:11Z</dcterms:modified>
</cp:coreProperties>
</file>