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1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zdrowych słów, co u mnie usłyszałeś w wierze i miłości,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wzorzec zdrowej nauki,* ** którą ode mnie usłyszałeś,*** w wierze i miłości, która jest w Chrystusie Jezusie;****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miej będących zdrowymi słów, które* ode mnie usłyszałeś w wierze i miłości, (tej) w Pomazańcu Jezusie.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wzorzec zdrowej nauki, ὑποτύπωσις ὑγιαινόντων λόγων, tj. zdrowych słów; por. ἡ ὑγιαίνουσα διδασκαλία w &lt;x&gt;630 2:1&lt;/x&gt; (Σὺ δὲ λάλει ἃ πρέπει τῇ ὑγιαινούσῃ διδασκαλίᾳ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1:10&lt;/x&gt;; &lt;x&gt;610 6:3&lt;/x&gt;; &lt;x&gt;620 4:3&lt;/x&gt;; &lt;x&gt;630 1:9&lt;/x&gt;; &lt;x&gt;630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asymilacja formy do poprzedzającego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2024-04-26T04:27:23Z</dcterms:modified>
</cp:coreProperties>
</file>