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5"/>
        <w:gridCol w:w="3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2024-04-25T10:03:24Z</dcterms:modified>
</cp:coreProperties>
</file>