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41"/>
        <w:gridCol w:w="4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 mu ― Pan znaleźć litości od Pana w tym ― dniu ― i jak w Efezie usługiwał, lepiej ty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dał mu Pan znaleźć miłosierdzie u Pana w tym dniu i ile w Efezie posługiwał lepiej ty wiesz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mu Pan da znaleźć miłosierdzie u Pana w tym Dniu;* a jak bardzo usługiwał w Efezie,** ty wiesz lepiej.***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dał mu Pan znaleźć litość u Pana w owym dniu* - i jak w Efezie usłużył, lepiej ty wiesz.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dał mu Pan znaleźć miłosierdzie u Pana w tym dniu i ile w Efezie posługiwał lepiej ty wiesz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Jud 21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18:19&lt;/x&gt;; &lt;x&gt;510 19:1&lt;/x&gt;; &lt;x&gt;610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lepiej, βέλτιον, może ozn. st. najwyższy: najlepiej (hebr.), &lt;x&gt;620 1:18&lt;/x&gt;L.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dniu paruzji.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2024-04-23T12:28:14Z</dcterms:modified>
</cp:coreProperties>
</file>