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9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zawstydź się ― świadectwa ― Pana naszego, ani mnie ― więźnia Jego, ale podejmij trud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dobrej nowiny według mocy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wstydziłbyś się świadectwa Pana naszego ani mnie więźnia Jego ale wycierp trud razem z dobrej nowinie według 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więc świadectwa o naszym Panu* ani mnie, Jego więźnia,** lecz cierp*** wraz (ze mną) dla ewangelii,**** stosownie do mocy Boga,*****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zawstydź się z powodu świadectwa Pana naszego ani mnie, więźnia Jego, ale wycierp zło razem z dobrą nowiną* według mocy Boga,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wstydziłbyś się świadectwa Pana naszego ani mnie więźnia Jego ale wycierp trud razem z dobrej nowinie według 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więc świadectwa o naszym Panu. Nie wstydź się też mnie, jego więźnia. Cierp raczej wraz ze mną dla dobrej nowiny, i czyń to w 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więc świadectwa naszego Pana ani mnie, jego więźnia, lecz weź udział w cierpieniach dla ewangelii według mocy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 wstydź się za świadectwo Pana naszego, ani za mię, więźnia jego, ale cierp złe z Ewangieliją według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wstydaj się tedy świadectwa Pana naszego ani mnie, więźnia jego, ale pospołu pracuj z Ewanielią wedle mocy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zatem świadectwa Pana naszego ani mnie, Jego więźnia, lecz weź udział w trudach i przeciwnościach znoszonych dla Ewangelii mocą Bożą!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więc świadectwa o Panu naszym, ani mnie, więźnia jego, ale cierp wespół ze mną dla ewangelii, wsparty mocą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więc świadectwa naszego Pana ani mnie, Jego więźnia, lecz znoś trudy dla Ewangelii, wspierany mocą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wstydź się świadczyć o naszym Panu ani nie wstydź się mnie, Jego więźnia, lecz razem ze mną znoś cierpienia dla Ewangelii, ufając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wstydź się zatem świadectwa naszego Pana ani mnie, jego więźnia, lecz i ty znoś trudy dla ewangelii, opierając się na mocy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wstydź się więc przyznać do naszego Pana, ani do mnie, choć siedzę w więzieniu z jego powodu. Lecz tak, jak ja nie uchylaj się od cierpienia dla Ewangelii, a Bóg doda ci sił.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 wstydź się świadectwa o Panu naszym ani mnie - Jego więźnia, ale wraz ze mną znoś przeciwności dla ewangelii, licząc na moc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не соромся свідчити про нашого Господа, ні мене - його в'язня; але потерпи за добру вістку за силою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 bądź zawstydzony świadectwem naszego Pana, ani mną, jego więźniem, ale z mocą Boga uczestnicz w cierpieniach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zatem składać świadectwa o naszym Panu ani o mnie, Jego więźniu. Przeciwnie, przyjmuj swój udział w znoszeniu pohańbienia ze względu na Dobrą Nowinę. Bóg da ci siłę do 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wstydź się świadectwa o naszym Panu ani mnie, więźnia ze względu na niego, ale miej udział w cierpieniu zła dla dobrej nowiny według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mówić ludziom o naszym Panu oraz przyznawać się do mnie, który—z powodu wierności Chrystusowi—trafiłem do więzienia. Wierz w to, że Bóg da ci siłę, i—podobnie jak ja—bądź gotowy cierpieć z powodu głoszenia innym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8:38&lt;/x&gt;; &lt;x&gt;620 1:12&lt;/x&gt;; &lt;x&gt;520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2:3&lt;/x&gt;; &lt;x&gt;620 4:5&lt;/x&gt;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8:35&lt;/x&gt;; &lt;x&gt;480 10:29&lt;/x&gt;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3:7&lt;/x&gt;; &lt;x&gt;580 1:29&lt;/x&gt;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"wycierp zło razem z dobrą nowiną" - niektóre przekłady dodają określenie "ze mną": "wycierp zło razem ze mną dla dobrej nowiny".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2024-04-25T12:20:28Z</dcterms:modified>
</cp:coreProperties>
</file>