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3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― świadectwa ― Pana naszego, ani mnie ― więźnia Jego, ale podejmij trud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dobrej nowiny według mocy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wstydź się więc świadectwa o naszym Panu* ani mnie, Jego więźnia,** lecz cierp*** wraz (ze mną) dla ewangelii,**** stosownie do mocy Boga,*****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więc zawstydź się z powodu świadectwa Pana naszego ani mnie, więźnia Jego, ale wycierp zło razem z dobrą nowiną* według mocy Boga,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wstydziłbyś się świadectwa Pana naszego ani mnie więźnia Jego ale wycierp trud razem z dobrej nowinie według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&lt;x&gt;620 1:12&lt;/x&gt;; &lt;x&gt;520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2:3&lt;/x&gt;; &lt;x&gt;620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8:35&lt;/x&gt;; &lt;x&gt;480 10:29&lt;/x&gt;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3:7&lt;/x&gt;; &lt;x&gt;580 1:29&lt;/x&gt;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"wycierp zło razem z dobrą nowiną" - niektóre przekłady dodają określenie "ze mną": "wycierp zło razem ze mną dla dobrej nowiny".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2024-04-24T04:46:28Z</dcterms:modified>
</cp:coreProperties>
</file>